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 Tech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thinprep    </w:t>
      </w:r>
      <w:r>
        <w:t xml:space="preserve">   blade    </w:t>
      </w:r>
      <w:r>
        <w:t xml:space="preserve">   scalpel    </w:t>
      </w:r>
      <w:r>
        <w:t xml:space="preserve">   sponge    </w:t>
      </w:r>
      <w:r>
        <w:t xml:space="preserve">   cover slip    </w:t>
      </w:r>
      <w:r>
        <w:t xml:space="preserve">   wright giemsa    </w:t>
      </w:r>
      <w:r>
        <w:t xml:space="preserve">   hematoxylin    </w:t>
      </w:r>
      <w:r>
        <w:t xml:space="preserve">   eosin    </w:t>
      </w:r>
      <w:r>
        <w:t xml:space="preserve">   bone    </w:t>
      </w:r>
      <w:r>
        <w:t xml:space="preserve">   spinal cord    </w:t>
      </w:r>
      <w:r>
        <w:t xml:space="preserve">   brain    </w:t>
      </w:r>
      <w:r>
        <w:t xml:space="preserve">   uterus    </w:t>
      </w:r>
      <w:r>
        <w:t xml:space="preserve">   paraffin    </w:t>
      </w:r>
      <w:r>
        <w:t xml:space="preserve">   slide    </w:t>
      </w:r>
      <w:r>
        <w:t xml:space="preserve">   stainer    </w:t>
      </w:r>
      <w:r>
        <w:t xml:space="preserve">   accession    </w:t>
      </w:r>
      <w:r>
        <w:t xml:space="preserve">   cytokeratin    </w:t>
      </w:r>
      <w:r>
        <w:t xml:space="preserve">   bone marrow    </w:t>
      </w:r>
      <w:r>
        <w:t xml:space="preserve">   mucin    </w:t>
      </w:r>
      <w:r>
        <w:t xml:space="preserve">   trichrome    </w:t>
      </w:r>
      <w:r>
        <w:t xml:space="preserve">   difquik    </w:t>
      </w:r>
      <w:r>
        <w:t xml:space="preserve">   placenta    </w:t>
      </w:r>
      <w:r>
        <w:t xml:space="preserve">   fallopian tubes    </w:t>
      </w:r>
      <w:r>
        <w:t xml:space="preserve">   biopsy    </w:t>
      </w:r>
      <w:r>
        <w:t xml:space="preserve">   prostate    </w:t>
      </w:r>
      <w:r>
        <w:t xml:space="preserve">   colon    </w:t>
      </w:r>
      <w:r>
        <w:t xml:space="preserve">   clorox    </w:t>
      </w:r>
      <w:r>
        <w:t xml:space="preserve">   formalin    </w:t>
      </w:r>
      <w:r>
        <w:t xml:space="preserve">   xylene    </w:t>
      </w:r>
      <w:r>
        <w:t xml:space="preserve">   Microtome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 Tech 2015</dc:title>
  <dcterms:created xsi:type="dcterms:W3CDTF">2021-10-11T09:00:16Z</dcterms:created>
  <dcterms:modified xsi:type="dcterms:W3CDTF">2021-10-11T09:00:16Z</dcterms:modified>
</cp:coreProperties>
</file>