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Historical Chefs and Culinary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Revolutionized American cuisine through her French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Categorized 5 mother sauces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meals consisting of dozens of elaborate courses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Opened the first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Introduced Silverware to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Cuisine that rejected overly rich and complicated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 of canning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Father of Grand 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Simplified version of Grande 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Pasteurization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chef who began the movement toward lighter and more simply prepared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cooks who prepared and sold certain food items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Chefs and Culinary History</dc:title>
  <dcterms:created xsi:type="dcterms:W3CDTF">2021-10-11T09:00:25Z</dcterms:created>
  <dcterms:modified xsi:type="dcterms:W3CDTF">2021-10-11T09:00:25Z</dcterms:modified>
</cp:coreProperties>
</file>