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Historical Figure Multi-genera Research Project- Edward Jenner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Jenner got the idea for creating the vaccine for small pox while observing____.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period the vaccine was made was the late___ century.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 of time waited before re-injecting the test subject with part two of the vaccine was several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translation of the Latin word vacca.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 accomplishment that influenced field of microbiology; discovered first_____.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Jenner is sometimes referred to as the founder of___.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treating with a vaccine.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Jenner was an English scientist and a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Jenner first tested his vaccine successfully on a____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disease did Jenner believe had a correlation with smallpox.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Figure Multi-genera Research Project- Edward Jenner</dc:title>
  <dcterms:created xsi:type="dcterms:W3CDTF">2021-10-11T09:01:03Z</dcterms:created>
  <dcterms:modified xsi:type="dcterms:W3CDTF">2021-10-11T09:01:03Z</dcterms:modified>
</cp:coreProperties>
</file>