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Historical figures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Abraham Lincoln    </w:t>
      </w:r>
      <w:r>
        <w:t xml:space="preserve">   George Washington    </w:t>
      </w:r>
      <w:r>
        <w:t xml:space="preserve">   Misty Copeland    </w:t>
      </w:r>
      <w:r>
        <w:t xml:space="preserve">   Alexander Graham Bell    </w:t>
      </w:r>
      <w:r>
        <w:t xml:space="preserve">   Anne Frank    </w:t>
      </w:r>
      <w:r>
        <w:t xml:space="preserve">   Martin Luther King Jr    </w:t>
      </w:r>
      <w:r>
        <w:t xml:space="preserve">   Walt Disney    </w:t>
      </w:r>
      <w:r>
        <w:t xml:space="preserve">   Rosa Parks    </w:t>
      </w:r>
      <w:r>
        <w:t xml:space="preserve">   Ben Franklin    </w:t>
      </w:r>
      <w:r>
        <w:t xml:space="preserve">   Hellen Keller    </w:t>
      </w:r>
      <w:r>
        <w:t xml:space="preserve">   Ruby bridges    </w:t>
      </w:r>
      <w:r>
        <w:t xml:space="preserve">   Barack Obama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figures</dc:title>
  <dcterms:created xsi:type="dcterms:W3CDTF">2021-10-11T09:01:57Z</dcterms:created>
  <dcterms:modified xsi:type="dcterms:W3CDTF">2021-10-11T09:01:57Z</dcterms:modified>
</cp:coreProperties>
</file>