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History 1950's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A-Bomb    </w:t>
      </w:r>
      <w:r>
        <w:t xml:space="preserve">   Alan Freed    </w:t>
      </w:r>
      <w:r>
        <w:t xml:space="preserve">   Alfred Hitchcock    </w:t>
      </w:r>
      <w:r>
        <w:t xml:space="preserve">   Automobile    </w:t>
      </w:r>
      <w:r>
        <w:t xml:space="preserve">   Baby Boom    </w:t>
      </w:r>
      <w:r>
        <w:t xml:space="preserve">   Beatniks    </w:t>
      </w:r>
      <w:r>
        <w:t xml:space="preserve">   Blacklist    </w:t>
      </w:r>
      <w:r>
        <w:t xml:space="preserve">   Bus Boycott    </w:t>
      </w:r>
      <w:r>
        <w:t xml:space="preserve">   Civil Rights    </w:t>
      </w:r>
      <w:r>
        <w:t xml:space="preserve">   Communism    </w:t>
      </w:r>
      <w:r>
        <w:t xml:space="preserve">   Consumerism    </w:t>
      </w:r>
      <w:r>
        <w:t xml:space="preserve">   Disneyland    </w:t>
      </w:r>
      <w:r>
        <w:t xml:space="preserve">   Eisenhower    </w:t>
      </w:r>
      <w:r>
        <w:t xml:space="preserve">   Elvis Presley    </w:t>
      </w:r>
      <w:r>
        <w:t xml:space="preserve">   GI Bill of Rights    </w:t>
      </w:r>
      <w:r>
        <w:t xml:space="preserve">   Integrated Circuit    </w:t>
      </w:r>
      <w:r>
        <w:t xml:space="preserve">   Khrushchev    </w:t>
      </w:r>
      <w:r>
        <w:t xml:space="preserve">   Korea    </w:t>
      </w:r>
      <w:r>
        <w:t xml:space="preserve">   McCarthy    </w:t>
      </w:r>
      <w:r>
        <w:t xml:space="preserve">   Mickey Mantle    </w:t>
      </w:r>
      <w:r>
        <w:t xml:space="preserve">   Nuclear Submarine    </w:t>
      </w:r>
      <w:r>
        <w:t xml:space="preserve">   Polio Vaccine    </w:t>
      </w:r>
      <w:r>
        <w:t xml:space="preserve">   Ray Kroc    </w:t>
      </w:r>
      <w:r>
        <w:t xml:space="preserve">   Sexual Revolution    </w:t>
      </w:r>
      <w:r>
        <w:t xml:space="preserve">   Sputnik    </w:t>
      </w:r>
      <w:r>
        <w:t xml:space="preserve">   Suburb    </w:t>
      </w:r>
      <w:r>
        <w:t xml:space="preserve">   Suez Canal    </w:t>
      </w:r>
      <w:r>
        <w:t xml:space="preserve">   Television    </w:t>
      </w:r>
      <w:r>
        <w:t xml:space="preserve">   Truman    </w:t>
      </w:r>
      <w:r>
        <w:t xml:space="preserve">   Watson and Crick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1950's Word Search</dc:title>
  <dcterms:created xsi:type="dcterms:W3CDTF">2021-10-11T09:01:43Z</dcterms:created>
  <dcterms:modified xsi:type="dcterms:W3CDTF">2021-10-11T09:01:43Z</dcterms:modified>
</cp:coreProperties>
</file>