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Lincoln    </w:t>
      </w:r>
      <w:r>
        <w:t xml:space="preserve">   Plymouth    </w:t>
      </w:r>
      <w:r>
        <w:t xml:space="preserve">   God    </w:t>
      </w:r>
      <w:r>
        <w:t xml:space="preserve">   Williamsburg    </w:t>
      </w:r>
      <w:r>
        <w:t xml:space="preserve">   Congress    </w:t>
      </w:r>
      <w:r>
        <w:t xml:space="preserve">   Washington    </w:t>
      </w:r>
      <w:r>
        <w:t xml:space="preserve">   liberty    </w:t>
      </w:r>
      <w:r>
        <w:t xml:space="preserve">   freedom    </w:t>
      </w:r>
      <w:r>
        <w:t xml:space="preserve">   stars    </w:t>
      </w:r>
      <w:r>
        <w:t xml:space="preserve">   flag    </w:t>
      </w:r>
      <w:r>
        <w:t xml:space="preserve">   sea    </w:t>
      </w:r>
      <w:r>
        <w:t xml:space="preserve">   fruited plains    </w:t>
      </w:r>
      <w:r>
        <w:t xml:space="preserve">   majesties    </w:t>
      </w:r>
      <w:r>
        <w:t xml:space="preserve">   amber waves    </w:t>
      </w:r>
      <w:r>
        <w:t xml:space="preserve">   spacious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terms:created xsi:type="dcterms:W3CDTF">2021-10-11T09:01:08Z</dcterms:created>
  <dcterms:modified xsi:type="dcterms:W3CDTF">2021-10-11T09:01:08Z</dcterms:modified>
</cp:coreProperties>
</file>