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 aid to retired,sick,or unemployed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inventor of the very first atomic/nuclear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FDR cut off trade with japan whitch led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was no direct stament on the declaration of war between japan and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 period where Communism was feared.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france and england declare war on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crash of a stock market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money received per month for an unemployed person a set amount of 1200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system of goverment where the people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lighting war a type of german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attack on the US from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economic fall or crash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movment that strongly supports nationalism and militarism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agreement to give hitler land as long as he doesn't  declare anymore more and land that is not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camps where jewish people where very poorly treated and held issolated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nuclear weapon which realizes nuclear 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attempt to make a large amount of money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currency and profit goes up in the stocks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travel from one island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soldiers from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has no job or not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FDR solution to fix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weapon that shoots out large quantities of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lose of money lives and military 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group of people who where desised bye the nazi germans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2021-10-11T09:02:25Z</dcterms:created>
  <dcterms:modified xsi:type="dcterms:W3CDTF">2021-10-11T09:02:25Z</dcterms:modified>
</cp:coreProperties>
</file>