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caliph of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code of law derived by the Koran and from the teachings and examples of Muhammad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controlled the empire in 750, and overthrew the Umayyads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Its when you are a caliph and must be a descendant from Muhammad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who has submitted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Sacred writings of Islam revealed by God to the prophet Muhammad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Islamic model for living based on the life and teachings of Muhammad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means striving, it's a inner struggle against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last of the great prophets, founder of Islam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flight of Muhammad from Mecca to Medina to to escape persecution in A.D. 622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a claiming descent from Ali and Fatima and its part of a caliphate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Muslim place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It's where the Abbasids moved the capital in 762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Successor or deputy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what the four caliphs were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a city in the capital of Syria, it was the capital when the Umayyads moved the capital from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Its when family comes into power, they moved the capital to Damascus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are followers that follow Muhammads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Islam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religious faith of Muslims, founded by the prophet Muhammad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fourth caliph of Mecca, was assassinated in 661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</dc:title>
  <dcterms:created xsi:type="dcterms:W3CDTF">2021-10-11T09:02:07Z</dcterms:created>
  <dcterms:modified xsi:type="dcterms:W3CDTF">2021-10-11T09:02:07Z</dcterms:modified>
</cp:coreProperties>
</file>