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historians sometimes call the time of disorder that followed the collapse of the Han?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canal linking norther and southern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had the title ''Universal Ruler"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one of Tang dynasty greatest ruler?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Effects of a particular event.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farmers grow wheat, barley, and other grains?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mixture of powders used in guns and explosives?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something that leads people to follow a certain course of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became the ruler of the Mongol Empire in 1260?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Between 1405 and 1433 who led seven grand voyages around Asia?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only woman to rule China?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instrument which made it possible more accurate then ever before.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service as a government official?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to work or preform?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painting in which is carved on wood.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policy of avoiding contact with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body of unelected government officials.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Thin, beautiful type of pottery called porcelain.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China's largest and capitol city during the Tang dynasty?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religion originated in India about 500 B.C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Chapter 7</dc:title>
  <dcterms:created xsi:type="dcterms:W3CDTF">2021-10-11T09:01:57Z</dcterms:created>
  <dcterms:modified xsi:type="dcterms:W3CDTF">2021-10-11T09:01:57Z</dcterms:modified>
</cp:coreProperties>
</file>