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History Chapter 7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practice of forcing people to serve in the army or navy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roughly doubled the size of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war against the U.S and Britain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signed late in 1814, ended the Creek War and forced the Creek to give up millions of acres of their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began its long journey to explore the Louisiana Purchase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wife of John Adams, and helped him in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former captain who led the expedition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banning of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large warship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law essentially banned trade with all foreign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U.S forces defeated Tecumseh and his followers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young army officer sent on a mission to the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commander of Tenessee militia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case that helped establish the Supreme Court's power to check the power of the other branches of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several young members of Congress, who took lead for war against Britain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president elected in 1888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2nd president of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co-leader of the expedition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U.S Commondore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Shawnee chief, a brilliant speaker, believed whit people and Native Americans had to unit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Chapter 7 Crossword Puzzle</dc:title>
  <dcterms:created xsi:type="dcterms:W3CDTF">2021-10-11T09:01:51Z</dcterms:created>
  <dcterms:modified xsi:type="dcterms:W3CDTF">2021-10-11T09:01:51Z</dcterms:modified>
</cp:coreProperties>
</file>