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little-known political leader whose early life had been disappointment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 business slump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new popular musical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Germany's new democratic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giving in to an aggressor to keep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treated patients with psychological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German brand of fascism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offered new ideas about space, time, energy, and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belief that political ties to other countries should be avoided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keeping this emperor head of state won popular support for army leaders who ruled in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program of government reform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newspaper editor and politician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period of low or reduced economic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thinkers turned to this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German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no single party won a majority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Germany, Italy, and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extreme system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art movement that sought to link the world of dreams with real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book Hitler wrote in jail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Crossword</dc:title>
  <dcterms:created xsi:type="dcterms:W3CDTF">2021-10-11T09:02:35Z</dcterms:created>
  <dcterms:modified xsi:type="dcterms:W3CDTF">2021-10-11T09:02:35Z</dcterms:modified>
</cp:coreProperties>
</file>