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History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America didn't have this branch of military for some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first U.S. president.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Hamilton was born on the island of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Our national anthem; written by Francis Scott Key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Shawnee chief was killed; opposed westward expansion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Our national anthem; written by Francis Scott Key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wife of Hamilton; came from a rich, well known family.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speech made by Washington that warned America to not form poliical parties.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George Washington's policy of isolationism and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person was Washington's aide de camp and was killed in a duel.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person shot Hamilton in a duel.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battle destroyed all U.S. and Native American alliance.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Area of the world that was addressed in the Monroe Doctrine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Taking men into the military by force.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James Madison was president during this war.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Crossword</dc:title>
  <dcterms:created xsi:type="dcterms:W3CDTF">2021-10-11T09:02:44Z</dcterms:created>
  <dcterms:modified xsi:type="dcterms:W3CDTF">2021-10-11T09:02:44Z</dcterms:modified>
</cp:coreProperties>
</file>