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Final 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set aside for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intentional action with the goal of bringing about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Natives Americans were left without food, clothing and shelter after their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Time off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that was responsible for improving work conditions, receiving higher pay with less hours, and developing Child Labor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company that dominates an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Progressive Presidents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Eighth grade field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Wovoka's spiritual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migrating to the West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 aside land for conservation and regulated food products and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Improving what is politically corrupt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ban of the manufacturing and sale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growth of businesses, the manufacturing of goods and services, the main cause of more jobs in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People who had goals to reduce power, improve social conditions, and clean up political corruption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Reason cities grew rapidly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restricted to the reservations left Native Americans without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President, many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his people in wars against government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document signed in 1862 that allowed settlers to claim land in the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public disagreement, or argument, usually continued over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Primary is held in June, the General is held in 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railroad, the telephone, electricity, the light bulb, the phonograph and moving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right to vote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Final Exam Review</dc:title>
  <dcterms:created xsi:type="dcterms:W3CDTF">2021-10-11T09:02:16Z</dcterms:created>
  <dcterms:modified xsi:type="dcterms:W3CDTF">2021-10-11T09:02:16Z</dcterms:modified>
</cp:coreProperties>
</file>