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The Middle 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religoius faith of muslims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Gross domestic product (GDP) is the monetary value of all the finished goods and services produced within a country's borders in a specific time period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native or inhabitant of Saudi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republic in SW Asia, N of Saudi Arabia and W of Iran, centering in the Tigris-Euphrates basin of Mesopotamia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republic in SW Asia, on the Mediterranean: formed as a Jewish state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river in SW Asia, flowing from E Turkey through Syria and Iraq, joining the Tigris to form the Shatt-al-Arab near the Persian Gulf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Strait of, a strait between Iran and the United Arab Emirates, connecting the Persian Gulf and the Gulf of Oman.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Christian religion, including the Catholic, Protestant, and Eastern Orthodox churches.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republic in central Asia, NW of India and E of Iran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river in SW Asia, flowing from S Lebanon through the Sea of Galilee, then S between Israel and Jordan through W Jordan into the Dead Sea.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river in SW Asia, flowing SE from SE Turkey through Iraq, joining the Euphrates to form the Shatt-al-Arab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arm of the Arabian Sea, between SW Iran and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peninsula in SW Asia, including Saudi Arabia, Yemen Arab Republic, People's Democratic Republic of Yemen, Oman, the United Arab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arm of the Indian Ocean, extending NW between Africa and Arabia: connected to the Mediterranean by the Suez Canal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religion of Jews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Middle East</dc:title>
  <dcterms:created xsi:type="dcterms:W3CDTF">2021-10-11T09:03:03Z</dcterms:created>
  <dcterms:modified xsi:type="dcterms:W3CDTF">2021-10-11T09:03:03Z</dcterms:modified>
</cp:coreProperties>
</file>