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History Project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Eightfold path to enlightenment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Holy book of christianity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HInduism &amp; Buddhism started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Europe and the Middle East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Holy book of Judaism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build of Islam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Holy book of Islam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Siddhartha Gautama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book of hinduism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Cows are Sacred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Who have their food kosher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Muhammad is the prophet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Karma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Spread from India to China and other parts of Asia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Reincarnation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Many forms of one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The founder of Judaism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Holy book of Buddhism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Europe and MIddle East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Judaism, Christianity, Islam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Jesus as son of God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Hannukah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Parts of Asia, Africa, and Southern Europe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religion with the most members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Symbol of Judaism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India and part of Southeast Asia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Muslims and Christianity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Life after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No Meat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East and Southeast Asia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God of Islam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Israel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founder of christianity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Building of Jews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God of Judaism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Five pillars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Ten Commandments of moral and religious conduct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Asoka spread this religion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The God of Buddhism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Mecca &amp; Medina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Project</dc:title>
  <dcterms:created xsi:type="dcterms:W3CDTF">2021-10-11T09:03:24Z</dcterms:created>
  <dcterms:modified xsi:type="dcterms:W3CDTF">2021-10-11T09:03:24Z</dcterms:modified>
</cp:coreProperties>
</file>