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History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Atahualpa    </w:t>
      </w:r>
      <w:r>
        <w:t xml:space="preserve">   Christopher Columbus    </w:t>
      </w:r>
      <w:r>
        <w:t xml:space="preserve">   Colombian Exchange    </w:t>
      </w:r>
      <w:r>
        <w:t xml:space="preserve">   Cuzco    </w:t>
      </w:r>
      <w:r>
        <w:t xml:space="preserve">   Francisco Pizarro    </w:t>
      </w:r>
      <w:r>
        <w:t xml:space="preserve">   Hernan Cortez    </w:t>
      </w:r>
      <w:r>
        <w:t xml:space="preserve">   Incas    </w:t>
      </w:r>
      <w:r>
        <w:t xml:space="preserve">   Lake Texcoco    </w:t>
      </w:r>
      <w:r>
        <w:t xml:space="preserve">   Mexico City    </w:t>
      </w:r>
      <w:r>
        <w:t xml:space="preserve">   Montezuma    </w:t>
      </w:r>
      <w:r>
        <w:t xml:space="preserve">   New World    </w:t>
      </w:r>
      <w:r>
        <w:t xml:space="preserve">   Old World    </w:t>
      </w:r>
      <w:r>
        <w:t xml:space="preserve">   Tenochtitlan    </w:t>
      </w:r>
      <w:r>
        <w:t xml:space="preserve">   The Sopa Inca    </w:t>
      </w:r>
      <w:r>
        <w:t xml:space="preserve">   Zach Fex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Search</dc:title>
  <dcterms:created xsi:type="dcterms:W3CDTF">2021-10-11T09:02:52Z</dcterms:created>
  <dcterms:modified xsi:type="dcterms:W3CDTF">2021-10-11T09:02:52Z</dcterms:modified>
</cp:coreProperties>
</file>