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History Term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Paupers    </w:t>
      </w:r>
      <w:r>
        <w:t xml:space="preserve">   Magnates    </w:t>
      </w:r>
      <w:r>
        <w:t xml:space="preserve">   Entrepreneurs    </w:t>
      </w:r>
      <w:r>
        <w:t xml:space="preserve">   Randlord    </w:t>
      </w:r>
      <w:r>
        <w:t xml:space="preserve">   Underground    </w:t>
      </w:r>
      <w:r>
        <w:t xml:space="preserve">   Open pit    </w:t>
      </w:r>
      <w:r>
        <w:t xml:space="preserve">   Flexibility    </w:t>
      </w:r>
      <w:r>
        <w:t xml:space="preserve">   Durability    </w:t>
      </w:r>
      <w:r>
        <w:t xml:space="preserve">   Gold    </w:t>
      </w:r>
      <w:r>
        <w:t xml:space="preserve">   Kingdom    </w:t>
      </w:r>
      <w:r>
        <w:t xml:space="preserve">   Pass system    </w:t>
      </w:r>
      <w:r>
        <w:t xml:space="preserve">   Migrant labour    </w:t>
      </w:r>
      <w:r>
        <w:t xml:space="preserve">   Closed compound    </w:t>
      </w:r>
      <w:r>
        <w:t xml:space="preserve">   Africa    </w:t>
      </w:r>
      <w:r>
        <w:t xml:space="preserve">   Mineral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Term 2</dc:title>
  <dcterms:created xsi:type="dcterms:W3CDTF">2021-10-11T09:04:39Z</dcterms:created>
  <dcterms:modified xsi:type="dcterms:W3CDTF">2021-10-11T09:04:39Z</dcterms:modified>
</cp:coreProperties>
</file>