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History- The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Martin Luther believed that priests should be allowed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four letters can be used to remember the problems in the Catholic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 __ _____ helped bring an end to the problems in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Henry VII had how many 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tax that people had to pay to the Church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Martin Luther pinned his 95 _______ to the door of the Wittenberg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helped hide Martin Luther after the Diet of Worms?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Martin Luther was _______ after he burnt the Papal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Martin Luther burn that caused uproar with the Catholics?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invention of the _________ ________ powered the Reformation as it helped people get their opinions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man that made a new Religion so he could divorce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Calvin thought there was only ____ sacraments; Baptism and Eucharist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History- The Reformation</dc:title>
  <dcterms:created xsi:type="dcterms:W3CDTF">2021-10-11T09:04:31Z</dcterms:created>
  <dcterms:modified xsi:type="dcterms:W3CDTF">2021-10-11T09:04:31Z</dcterms:modified>
</cp:coreProperties>
</file>