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Anne Hutchinson    </w:t>
      </w:r>
      <w:r>
        <w:t xml:space="preserve">   Bacons Rebellion    </w:t>
      </w:r>
      <w:r>
        <w:t xml:space="preserve">   Boston massacre    </w:t>
      </w:r>
      <w:r>
        <w:t xml:space="preserve">   Boston tea party    </w:t>
      </w:r>
      <w:r>
        <w:t xml:space="preserve">   English bill    </w:t>
      </w:r>
      <w:r>
        <w:t xml:space="preserve">   Enlightenment    </w:t>
      </w:r>
      <w:r>
        <w:t xml:space="preserve">   Great awakening    </w:t>
      </w:r>
      <w:r>
        <w:t xml:space="preserve">   Immigrants    </w:t>
      </w:r>
      <w:r>
        <w:t xml:space="preserve">   Indentured servants    </w:t>
      </w:r>
      <w:r>
        <w:t xml:space="preserve">   Intolerable acts    </w:t>
      </w:r>
      <w:r>
        <w:t xml:space="preserve">   Jamestown    </w:t>
      </w:r>
      <w:r>
        <w:t xml:space="preserve">   John Locke    </w:t>
      </w:r>
      <w:r>
        <w:t xml:space="preserve">   John Smith    </w:t>
      </w:r>
      <w:r>
        <w:t xml:space="preserve">   John Winthrop    </w:t>
      </w:r>
      <w:r>
        <w:t xml:space="preserve">   Jonathan Edward     </w:t>
      </w:r>
      <w:r>
        <w:t xml:space="preserve">   Mayflower Compact    </w:t>
      </w:r>
      <w:r>
        <w:t xml:space="preserve">   Olaudah Equiano    </w:t>
      </w:r>
      <w:r>
        <w:t xml:space="preserve">   Peter Stuyvesant     </w:t>
      </w:r>
      <w:r>
        <w:t xml:space="preserve">   Pilgrims    </w:t>
      </w:r>
      <w:r>
        <w:t xml:space="preserve">   Pocahontas    </w:t>
      </w:r>
      <w:r>
        <w:t xml:space="preserve">   Pontiac    </w:t>
      </w:r>
      <w:r>
        <w:t xml:space="preserve">   Puritans    </w:t>
      </w:r>
      <w:r>
        <w:t xml:space="preserve">   Quakers    </w:t>
      </w:r>
      <w:r>
        <w:t xml:space="preserve">   Quartering act    </w:t>
      </w:r>
      <w:r>
        <w:t xml:space="preserve">   Samual Adams    </w:t>
      </w:r>
      <w:r>
        <w:t xml:space="preserve">   Slave Code    </w:t>
      </w:r>
      <w:r>
        <w:t xml:space="preserve">   Squanto    </w:t>
      </w:r>
      <w:r>
        <w:t xml:space="preserve">   Stamp act    </w:t>
      </w:r>
      <w:r>
        <w:t xml:space="preserve">   Staple Crops    </w:t>
      </w:r>
      <w:r>
        <w:t xml:space="preserve">   Tea act    </w:t>
      </w:r>
      <w:r>
        <w:t xml:space="preserve">   Toleration act    </w:t>
      </w:r>
      <w:r>
        <w:t xml:space="preserve">   Town meeting    </w:t>
      </w:r>
      <w:r>
        <w:t xml:space="preserve">   Triangular Trade    </w:t>
      </w:r>
      <w:r>
        <w:t xml:space="preserve">   William Penn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Vocabulary</dc:title>
  <dcterms:created xsi:type="dcterms:W3CDTF">2021-10-11T09:03:46Z</dcterms:created>
  <dcterms:modified xsi:type="dcterms:W3CDTF">2021-10-11T09:03:46Z</dcterms:modified>
</cp:coreProperties>
</file>