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Lynching    </w:t>
      </w:r>
      <w:r>
        <w:t xml:space="preserve">   Carpet bagger    </w:t>
      </w:r>
      <w:r>
        <w:t xml:space="preserve">   Corruption    </w:t>
      </w:r>
      <w:r>
        <w:t xml:space="preserve">   Reconstruction    </w:t>
      </w:r>
      <w:r>
        <w:t xml:space="preserve">   Jim Crow Law    </w:t>
      </w:r>
      <w:r>
        <w:t xml:space="preserve">   Black code    </w:t>
      </w:r>
      <w:r>
        <w:t xml:space="preserve">   Sharecropper    </w:t>
      </w:r>
      <w:r>
        <w:t xml:space="preserve">   Segregation    </w:t>
      </w:r>
      <w:r>
        <w:t xml:space="preserve">   Literary Test    </w:t>
      </w:r>
      <w:r>
        <w:t xml:space="preserve">   Poll tax    </w:t>
      </w:r>
      <w:r>
        <w:t xml:space="preserve">   Freedman    </w:t>
      </w:r>
      <w:r>
        <w:t xml:space="preserve">   Scalawag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Word Search</dc:title>
  <dcterms:created xsi:type="dcterms:W3CDTF">2021-10-11T09:04:20Z</dcterms:created>
  <dcterms:modified xsi:type="dcterms:W3CDTF">2021-10-11T09:04:20Z</dcterms:modified>
</cp:coreProperties>
</file>