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scotland    </w:t>
      </w:r>
      <w:r>
        <w:t xml:space="preserve">   wales    </w:t>
      </w:r>
      <w:r>
        <w:t xml:space="preserve">   Mary queen of scots    </w:t>
      </w:r>
      <w:r>
        <w:t xml:space="preserve">   Edward VI    </w:t>
      </w:r>
      <w:r>
        <w:t xml:space="preserve">   catherine of aragon    </w:t>
      </w:r>
      <w:r>
        <w:t xml:space="preserve">   jane seymour    </w:t>
      </w:r>
      <w:r>
        <w:t xml:space="preserve">   anne of cleves    </w:t>
      </w:r>
      <w:r>
        <w:t xml:space="preserve">   catherine howard    </w:t>
      </w:r>
      <w:r>
        <w:t xml:space="preserve">   catherine parr    </w:t>
      </w:r>
      <w:r>
        <w:t xml:space="preserve">   Anne boleyn    </w:t>
      </w:r>
      <w:r>
        <w:t xml:space="preserve">   Henry VIII    </w:t>
      </w:r>
      <w:r>
        <w:t xml:space="preserve">   calais    </w:t>
      </w:r>
      <w:r>
        <w:t xml:space="preserve">   defence    </w:t>
      </w:r>
      <w:r>
        <w:t xml:space="preserve">   catholic    </w:t>
      </w:r>
      <w:r>
        <w:t xml:space="preserve">   protestant    </w:t>
      </w:r>
      <w:r>
        <w:t xml:space="preserve">   mary I    </w:t>
      </w:r>
      <w:r>
        <w:t xml:space="preserve">   war    </w:t>
      </w:r>
      <w:r>
        <w:t xml:space="preserve">   invade    </w:t>
      </w:r>
      <w:r>
        <w:t xml:space="preserve">   infantry    </w:t>
      </w:r>
      <w:r>
        <w:t xml:space="preserve">   robert dudley    </w:t>
      </w:r>
      <w:r>
        <w:t xml:space="preserve">   ruler    </w:t>
      </w:r>
      <w:r>
        <w:t xml:space="preserve">   disaster    </w:t>
      </w:r>
      <w:r>
        <w:t xml:space="preserve">   king phillip    </w:t>
      </w:r>
      <w:r>
        <w:t xml:space="preserve">   fleet    </w:t>
      </w:r>
      <w:r>
        <w:t xml:space="preserve">   history    </w:t>
      </w:r>
      <w:r>
        <w:t xml:space="preserve">   queen    </w:t>
      </w:r>
      <w:r>
        <w:t xml:space="preserve">   medal    </w:t>
      </w:r>
      <w:r>
        <w:t xml:space="preserve">   spanish    </w:t>
      </w:r>
      <w:r>
        <w:t xml:space="preserve">   armada    </w:t>
      </w:r>
      <w:r>
        <w:t xml:space="preserve">   stuarts    </w:t>
      </w:r>
      <w:r>
        <w:t xml:space="preserve">   tudors    </w:t>
      </w:r>
      <w:r>
        <w:t xml:space="preserve">   elizabeth    </w:t>
      </w:r>
      <w:r>
        <w:t xml:space="preserve">   sailors    </w:t>
      </w:r>
      <w:r>
        <w:t xml:space="preserve">   soldiers    </w:t>
      </w:r>
      <w:r>
        <w:t xml:space="preserve">   sail    </w:t>
      </w:r>
      <w:r>
        <w:t xml:space="preserve">   ships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Word search </dc:title>
  <dcterms:created xsi:type="dcterms:W3CDTF">2021-10-11T09:04:17Z</dcterms:created>
  <dcterms:modified xsi:type="dcterms:W3CDTF">2021-10-11T09:04:17Z</dcterms:modified>
</cp:coreProperties>
</file>