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and Trends in Healthcare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invented the microscope in 1666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a vaccine for rabies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developed the polio vaccine in 1952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"Father of Medicine"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established professional education for nurses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discovered Penicillin in 1928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isolated radium in 1910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Female Physician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Developed Vaccine for smallpox in 1796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discoveredxraysin 1895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invented the microscope in 1816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Founder of the American Red Cross in 1881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invented bifocals for glasses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Trends in Healthcare</dc:title>
  <dcterms:created xsi:type="dcterms:W3CDTF">2021-10-11T09:03:09Z</dcterms:created>
  <dcterms:modified xsi:type="dcterms:W3CDTF">2021-10-11T09:03:09Z</dcterms:modified>
</cp:coreProperties>
</file>