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History homework - Middle ages 1066 - 1450! - By Aaron Hanshaw 7F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Norwegian King tried to attack King John and his army?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first set of laws ever invented called (an english king was forced to agree to it)?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(True or False) To be a good King you need to be brave and prepared?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(True or False) The (answer to 12.Across) took place in the Holy land(Israel)?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King was famous for being forced to agree to the the first set of laws ever invented?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(True or False) To be a good King you need to have a good appetite?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type of castle did the Normans invent to keep their homes and land safe?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fighting took place in mediterranean sea between different religious groups form 1095 - 1099, 1147 - 1149 and 1189 - 1192?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bridge near York did the Norwegians attempt to invade King John, his army and England?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country invades England in support of rebel barons and famous British king dies?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event took place between the William Duke of Normandy and King Harold Godwinson?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year was the (answer to 3.Down)?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homework - Middle ages 1066 - 1450! - By Aaron Hanshaw 7F</dc:title>
  <dcterms:created xsi:type="dcterms:W3CDTF">2021-10-11T09:03:58Z</dcterms:created>
  <dcterms:modified xsi:type="dcterms:W3CDTF">2021-10-11T09:03:58Z</dcterms:modified>
</cp:coreProperties>
</file>