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required heat and electricity, then only boxes of lotion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Noel deCaprio first introduced this to the cosmetology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company to introduce permanent haircoloring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powder type created by max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created geometric haircuts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to cultivate beauty in an extravagant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this period of time women shaved their eyebrows to show intelligence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represented women who worked in factories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created makeup for Movie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the curling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used haircolor to show class in society and made mud curls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wore fringed dresses during the Roaring 20's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to market nail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work in the movies or TV you should join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Cosmetology</dc:title>
  <dcterms:created xsi:type="dcterms:W3CDTF">2021-10-11T09:04:02Z</dcterms:created>
  <dcterms:modified xsi:type="dcterms:W3CDTF">2021-10-11T09:04:02Z</dcterms:modified>
</cp:coreProperties>
</file>