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Avicenna    </w:t>
      </w:r>
      <w:r>
        <w:t xml:space="preserve">   Kosmetikos    </w:t>
      </w:r>
      <w:r>
        <w:t xml:space="preserve">   Headdresses    </w:t>
      </w:r>
      <w:r>
        <w:t xml:space="preserve">   Sinew and Hide    </w:t>
      </w:r>
      <w:r>
        <w:t xml:space="preserve">    Barber surgeon    </w:t>
      </w:r>
      <w:r>
        <w:t xml:space="preserve">   Salon Owner    </w:t>
      </w:r>
      <w:r>
        <w:t xml:space="preserve">   Color Specialist    </w:t>
      </w:r>
      <w:r>
        <w:t xml:space="preserve">   Tube Mascara    </w:t>
      </w:r>
      <w:r>
        <w:t xml:space="preserve">   Nail Polish    </w:t>
      </w:r>
      <w:r>
        <w:t xml:space="preserve">   Max Factor    </w:t>
      </w:r>
      <w:r>
        <w:t xml:space="preserve">   Cold Wave    </w:t>
      </w:r>
      <w:r>
        <w:t xml:space="preserve">   CJ Walker    </w:t>
      </w:r>
      <w:r>
        <w:t xml:space="preserve">   Pancake Makeup    </w:t>
      </w:r>
      <w:r>
        <w:t xml:space="preserve">   Renaissance    </w:t>
      </w:r>
      <w:r>
        <w:t xml:space="preserve">   Cinnabar    </w:t>
      </w:r>
      <w:r>
        <w:t xml:space="preserve">   White Lead    </w:t>
      </w:r>
      <w:r>
        <w:t xml:space="preserve">   ebony    </w:t>
      </w:r>
      <w:r>
        <w:t xml:space="preserve">   DeadSeaFactory    </w:t>
      </w:r>
      <w:r>
        <w:t xml:space="preserve">   Queen Nefertiti    </w:t>
      </w:r>
      <w:r>
        <w:t xml:space="preserve">   Henna    </w:t>
      </w:r>
      <w:r>
        <w:t xml:space="preserve">   oystershells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Cosmetology</dc:title>
  <dcterms:created xsi:type="dcterms:W3CDTF">2021-10-11T09:02:20Z</dcterms:created>
  <dcterms:modified xsi:type="dcterms:W3CDTF">2021-10-11T09:02:20Z</dcterms:modified>
</cp:coreProperties>
</file>