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of Cosmetology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brilliant red pigment made by grinding cinnabar into a fine powder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stained their nails crimson (red) and ebony (black)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women during this time, pinched their cheeks and bit their lips rather than using cosmetics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art and science of beautifying and improving the skin, nails, and hair, and the study of cosmetics and their applications is called__________________________.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were the first to cultivate beauty in an extravagant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Berries, tree bark, minerals, insects, nuts, herbs, leaves, and other materials formed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His makeup was popular with movie stars because it wouldn't crack under hot studio lights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Marcel Grateau invented the first ___________________in 1872.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Greek Name for Cosmetology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erected a cosmetics factory near the Dead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Charles Revson marketed the first ______________________in 1932.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an alkaline-based perm that does not require heat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Cosmetology</dc:title>
  <dcterms:created xsi:type="dcterms:W3CDTF">2022-08-17T21:22:11Z</dcterms:created>
  <dcterms:modified xsi:type="dcterms:W3CDTF">2022-08-17T21:22:11Z</dcterms:modified>
</cp:coreProperties>
</file>