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Country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female icon debuted in 1966?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“Icon of Country Music”, born in 1923?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movie that introduces country music to the urban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Patsy Cline die tragically?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“Queen of Country” born in 1932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first magazine to recognize folk music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During which important event in history did the Opry tour abroad?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established in 1961?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famous radio station did “barn dance” turn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first country radio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first to debut a country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famous singer launches a show on ABC?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most successful black man in country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releases the classic album “Red Headed Stranger”?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country music originated?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Country Music</dc:title>
  <dcterms:created xsi:type="dcterms:W3CDTF">2021-10-11T09:03:47Z</dcterms:created>
  <dcterms:modified xsi:type="dcterms:W3CDTF">2021-10-11T09:03:47Z</dcterms:modified>
</cp:coreProperties>
</file>