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History of East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peoples or states ruled by a strong single ruler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Right and good, describing human behavior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silk roads began during this dynasty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pattern in the rise and fall of dynasties in Chinese history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Ancient trade routes that connected southwest and central Asia with china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family whose dynasty ruled china from 1766- 1050 BC, first dynasty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ethical system based on the teachings of Confucius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group of merchants traveling together for safety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series of rulers from the same family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fees paid to another ruler or country for protection or as a token of submission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journey or voyage of some length, usually to other lands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dynasty that rules china from 1050-221 BC, longest dynasty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East Asia</dc:title>
  <dcterms:created xsi:type="dcterms:W3CDTF">2021-10-11T09:02:26Z</dcterms:created>
  <dcterms:modified xsi:type="dcterms:W3CDTF">2021-10-11T09:02:26Z</dcterms:modified>
</cp:coreProperties>
</file>