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Hospitality and Tourism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wish to relax, rest or be entertained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desire to learn about different places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treat me as an individual by giving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to install TV's in guest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reception and entertainment of guests, visitors, strangers at resorts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seeing that guests are safe, comfortable and 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that hotels begin offering accessible guestrooms for people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tourist travel and services combined with hospitality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provide me with fantastic experience as a guest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 Statler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extra towels or pillows when requested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me feel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temporarily have a room in an inn, hotel, bed &amp; breakfast, motel or hostel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basic, underlying framework or feature of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destination marketing organization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Hospitality and Tourism</dc:title>
  <dcterms:created xsi:type="dcterms:W3CDTF">2021-10-11T09:03:27Z</dcterms:created>
  <dcterms:modified xsi:type="dcterms:W3CDTF">2021-10-11T09:03:27Z</dcterms:modified>
</cp:coreProperties>
</file>