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Photography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Latin, this means "Dark Room"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photographer (b. 1864) known for his New York Art Galleries and was married to Painter Georgia O'Keeffe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Famous Photographer originally born as Emmanuel Radnitzky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Name of the French inventor who created the first photograph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affordable box camera made by Kodak in 1900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Photographer (b. 1954) who places herself in her own work, using a range of disguises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early camera using a small hole with a light-tight box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Louis Daguerre trademarked the first public access photos with this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Famous Photographer (b. 1895) best known for her Depression-era work including the famous Migrant Mother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Camera and Film that produces an instant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American Photographer (b. 1902) best known for his black-and-white landscape photographs of the American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photographic image on a strip of transparent film that has inverted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National Geographic Photographer known for his cover called "Afghan Girl"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thin strip of plastic coated with a light-sensitive emulsion for exposure in a camera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Photography</dc:title>
  <dcterms:created xsi:type="dcterms:W3CDTF">2021-10-11T09:03:53Z</dcterms:created>
  <dcterms:modified xsi:type="dcterms:W3CDTF">2021-10-11T09:03:53Z</dcterms:modified>
</cp:coreProperties>
</file>