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History of Poultry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male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baby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process makes poultry production more efficient, profitable and responsible to consumer demands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female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involving all areas of the production process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eggs have higher concentrations of vitamin E and omega-3 fatty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term for domesticated fowl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specialized meat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chickens used for egg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acronym for group which enact protocols of cleanliness and safety in poultry plants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Poultry Science</dc:title>
  <dcterms:created xsi:type="dcterms:W3CDTF">2021-10-11T09:03:41Z</dcterms:created>
  <dcterms:modified xsi:type="dcterms:W3CDTF">2021-10-11T09:03:41Z</dcterms:modified>
</cp:coreProperties>
</file>