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Southwest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capital of the Ottoman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special group of  soldiers loyal to the Sultan.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Intelligent Sources identified what organization  as the organization that carried out the 9/11 attacks?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modern day country took the place of the Ottoman Empire after it had fallen apart?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title of the leader of the Ottoman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belief that Jews should return to their original homeland in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Israeli West bank ____ is a separation barrier in the West Bank.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American forces spent almost ___ years in Iraq trying to stop the fighting between different religious  an ethnic groups competing for power.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Hostility to or prejudice against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organized and planned killing of over 6 million Jews by the Nazis in WW1.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2001, after the destruction of the World Trade Center, the US began a military operation in ___________, trying to identify the people responsible of the attack.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1990, what country invaded Kuwait to control Kuwait's large oil supply?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October of 2001, what country launched a series of attacks to capture bin Laden and destroy al-Qaeda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goals of al-Qaeda was to bring an end to western _________ to SW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country was created on Palestine land as a homeland for Jews?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led al-Qaeda?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By the 1800's the Ottoman Empire came close to __________ several times.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Many male slaves from the Ottoman Empire became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United States' main economic interest in SW Asia?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religion did the Ottoman Empire want to spread?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Southwest Asia</dc:title>
  <dcterms:created xsi:type="dcterms:W3CDTF">2021-10-11T09:02:46Z</dcterms:created>
  <dcterms:modified xsi:type="dcterms:W3CDTF">2021-10-11T09:02:46Z</dcterms:modified>
</cp:coreProperties>
</file>