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Texas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Religion that the Mexicans made Texas settlers convert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in the southwest that eventually became an independent country after Spain and Mexico owned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Mexican-American who lives in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Dictator who was the general when Mexico became and independent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Frontiersman who died in the Alamo that led volunteers and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Country who originally owned the Texas area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 Texas when Spain owned the western part of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labor that Mexico banned in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Lawyer who was responsible for several acts against Mexico during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 who was the general for the Texians in the Texas Revolution and Texas's first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War between Texas and Mexico that gained Texas independence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River that the Battle of San Jacinto took place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that started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 the country that used to be Texas after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Decisive battle of the Texas Revolution where the Texians capture Santa Anna and become an independent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 who was given permission by the Spanish government to start a colony in the Texas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 battle that took place between the Mexicans and the Texians in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Considered "King of the Wild Frontier" and was a soldier for Texas during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Moses Austin's son, who took over his colony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Country who took Texas from Spain and gained independence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Texas</dc:title>
  <dcterms:created xsi:type="dcterms:W3CDTF">2021-10-11T09:02:50Z</dcterms:created>
  <dcterms:modified xsi:type="dcterms:W3CDTF">2021-10-11T09:02:50Z</dcterms:modified>
</cp:coreProperties>
</file>