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of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platform that could be rolled out, modernly called wagon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portion of the stage that is further away from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seating area, in the beginning of the amphitheater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Greek god of wine and 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portion of the stage which extends in front of the act curtain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imaginary line that runs through the middle of the proscenium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chorus would chant this while sacrificing a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developed raised platform in front of the skene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was behind the orchestra and provided a background for the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length of pipe or lumber supported from the lines of a fly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portion of the stage that is towards the audience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used to refer to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more developed roman structure, developed from it's Greek predecessor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series of triangular prisms, each face painted with a new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usually a criminal trained to fight for his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curtain used to mask the area above the stage from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Caesar at the time Jesus was born, reluctantly "allowed"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chorus performed in this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skydrop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crane like device places behind the skene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Theatre</dc:title>
  <dcterms:created xsi:type="dcterms:W3CDTF">2021-10-11T09:03:30Z</dcterms:created>
  <dcterms:modified xsi:type="dcterms:W3CDTF">2021-10-11T09:03:30Z</dcterms:modified>
</cp:coreProperties>
</file>