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History of cosmetology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action that would be most helpful in countering the negative effects of repetitive motions</w:t>
            </w:r>
            <w:r>
              <w:rPr>
                <w:b w:val="true"/>
                <w:bCs w:val="true"/>
              </w:rPr>
              <w:t xml:space="preserve"> W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Alkaline perms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Holding the wrists in a ______position while using implements can help prevent injury 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Nail polish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Is the key to avoiding problems with posture and movements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Sarah  Breedlove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Sitting or standing with your back straight and shoulders held high are examples for good work______</w:t>
            </w:r>
            <w:r>
              <w:rPr>
                <w:b w:val="true"/>
                <w:bCs w:val="true"/>
              </w:rPr>
              <w:t xml:space="preserve"> M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Marcel grateau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Maintenance of healthy skin and careful application of_____ enhance your best facial features </w:t>
            </w:r>
            <w:r>
              <w:rPr>
                <w:b w:val="true"/>
                <w:bCs w:val="true"/>
              </w:rPr>
              <w:t xml:space="preserve"> U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Noel deCaprio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Shoes worn by stylist should be comfortable, close-toed____, and provide arch support</w:t>
            </w:r>
            <w:r>
              <w:rPr>
                <w:b w:val="true"/>
                <w:bCs w:val="true"/>
              </w:rPr>
              <w:t xml:space="preserve"> Q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Gold and silver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Regardless of your salon’s dress code, your clothing should be clean fresh and______</w:t>
            </w:r>
            <w:r>
              <w:rPr>
                <w:b w:val="true"/>
                <w:bCs w:val="true"/>
              </w:rPr>
              <w:t xml:space="preserve"> V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Queen cleopatra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impression that you project through both outward appearance and your conduct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Professional image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Involves the process of caring for parts of the body and maintaining an overall polished look</w:t>
            </w:r>
            <w:r>
              <w:rPr>
                <w:b w:val="true"/>
                <w:bCs w:val="true"/>
              </w:rPr>
              <w:t xml:space="preserve"> R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Prevention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coined the name “day spa” 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Farouk shami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Invented the worlds first ammonia free haircolor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Renaissance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Modern day term for waving lotion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Neutral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Invented the first permanent hair color and founded clairol</w:t>
            </w:r>
            <w:r>
              <w:rPr>
                <w:b w:val="true"/>
                <w:bCs w:val="true"/>
              </w:rPr>
              <w:t xml:space="preserve"> O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Posture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product was first marketed by Charles Revson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Black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invented the curling iron 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Lawrence gelb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Pioneer in modern African American hair care and cosmetics 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The ice 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Period in history during which western civilization made the transition from medieval to modern history 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Low-heeled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Steam distillation was refined by A Persian physician </w:t>
            </w:r>
            <w:r>
              <w:rPr>
                <w:b w:val="true"/>
                <w:bCs w:val="true"/>
              </w:rPr>
              <w:t xml:space="preserve"> S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Personal grooming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Hair color for poor women</w:t>
            </w:r>
            <w:r>
              <w:rPr>
                <w:b w:val="true"/>
                <w:bCs w:val="true"/>
              </w:rPr>
              <w:t xml:space="preserve"> N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Avicenna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Royal colors of the Chou dynasty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The Egyptians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Erected a personal cosmetics factory next to the Dead Sea 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Makeup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first people to use cosmetics as part of their beautification habits</w:t>
            </w:r>
            <w:r>
              <w:rPr>
                <w:b w:val="true"/>
                <w:bCs w:val="true"/>
              </w:rPr>
              <w:t xml:space="preserve"> T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Stylish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Studies reveal haircutting and styling were practiced in some form as early as_______</w:t>
            </w:r>
            <w:r>
              <w:rPr>
                <w:b w:val="true"/>
                <w:bCs w:val="true"/>
              </w:rPr>
              <w:t xml:space="preserve"> P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Stretching and walking around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Cosmetology comes from the ______word kosmeticos</w:t>
            </w:r>
            <w:r>
              <w:rPr>
                <w:b w:val="true"/>
                <w:bCs w:val="true"/>
              </w:rPr>
              <w:t xml:space="preserve"> X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X. </w:t>
            </w:r>
            <w:r>
              <w:t xml:space="preserve">Greek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of cosmetology </dc:title>
  <dcterms:created xsi:type="dcterms:W3CDTF">2021-10-11T09:03:10Z</dcterms:created>
  <dcterms:modified xsi:type="dcterms:W3CDTF">2021-10-11T09:03:10Z</dcterms:modified>
</cp:coreProperties>
</file>