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History of medicine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test to diagnose cervical cancer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plague that killed 1/3 of Europe also called black death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medication is administered by IV,injections 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father of medicine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first to keep accurate health records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made the oral polio vaccine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developed the smallpox vaccination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invented the stethoscope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oath of conduct historically taken by physicians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symbol of medicine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of medicine</dc:title>
  <dcterms:created xsi:type="dcterms:W3CDTF">2021-10-11T09:02:58Z</dcterms:created>
  <dcterms:modified xsi:type="dcterms:W3CDTF">2021-10-11T09:02:58Z</dcterms:modified>
</cp:coreProperties>
</file>