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the Atom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High-vacuum _______-___-____ was a piece of equipment that Thomson used to study the nature of electric discharges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Atomic ______ is the number of protons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model of the atom where electrons are orbiting the nucleus on different energy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Determined the size of the charge on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Formed the Atomic Theory in 1808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Atomic ____ is the average mass of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Discredited the ideas of Leucippus and Democritus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Subatomic particle that has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Performed the Gold Foil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Subatomic particle that are not located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Came up with the "Quantum Mechanical Model" of the atom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Rutherford's model of the atom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Discovered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 uncertainty principle states that we cannot measure the position and the momentum of a particle with absolute precision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Millikan used this experiment to discover the charge on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 Ball Model showed atoms as solid, hard 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Subatomic particle that has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J.J. who discovered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Plum _______ Model showed that the atom was roughly the same consistency throughout with negatively-charged electrons scattered about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Defined an element as any substance that cannot be decomposed into a simpler substance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 Atom</dc:title>
  <dcterms:created xsi:type="dcterms:W3CDTF">2021-10-11T09:04:22Z</dcterms:created>
  <dcterms:modified xsi:type="dcterms:W3CDTF">2021-10-11T09:04:22Z</dcterms:modified>
</cp:coreProperties>
</file>