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 of the Internet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Created in 1991  this simple menu system to accessed  files and information on campus at the University of Minnesota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__________________________________ participate in the World Wide Web Consortium to promote and devolop standards for the Web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Charley Kline sent the first _______________________ on ARPANET.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@ sign links the username and 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________________________first proposed the idea of a global network in 1962.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1969, _______________________was brought online under the guidance of ARPA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Early internet users were computer experts, engineers, scientists and _____________.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system ____________________ when Kline reached the letter G in LOGIN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Microsoft's Web browser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As commands became standardized , it became easier for ____________people to use the internet.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________________________________adapted email for the internet.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place were you can connect to the internet when you are away from home or office.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At McGill University this software would periodically reach out to all known openly available sites.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letters stand for Defense Advanced Research Projects Agency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the late 1960s and 1970s _________________began  automating and networking their catalogs.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of the Internet</dc:title>
  <dcterms:created xsi:type="dcterms:W3CDTF">2021-10-11T09:03:12Z</dcterms:created>
  <dcterms:modified xsi:type="dcterms:W3CDTF">2021-10-11T09:03:12Z</dcterms:modified>
</cp:coreProperties>
</file>