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Ulysses S Grant    </w:t>
      </w:r>
      <w:r>
        <w:t xml:space="preserve">   Jefferson Davis    </w:t>
      </w:r>
      <w:r>
        <w:t xml:space="preserve">   Elizabeth Cady Stanton    </w:t>
      </w:r>
      <w:r>
        <w:t xml:space="preserve">   Henry David Thoreau    </w:t>
      </w:r>
      <w:r>
        <w:t xml:space="preserve">   John Paul Jones    </w:t>
      </w:r>
      <w:r>
        <w:t xml:space="preserve">   Marquis de Lafayette    </w:t>
      </w:r>
      <w:r>
        <w:t xml:space="preserve">   George Mason    </w:t>
      </w:r>
      <w:r>
        <w:t xml:space="preserve">   Samuel Adams    </w:t>
      </w:r>
      <w:r>
        <w:t xml:space="preserve">   Thomas Hooker    </w:t>
      </w:r>
      <w:r>
        <w:t xml:space="preserve">   Horace Mann    </w:t>
      </w:r>
      <w:r>
        <w:t xml:space="preserve">   Harriett Beecher Stowe    </w:t>
      </w:r>
      <w:r>
        <w:t xml:space="preserve">   John Locke    </w:t>
      </w:r>
      <w:r>
        <w:t xml:space="preserve">   Abraham Lincoln    </w:t>
      </w:r>
      <w:r>
        <w:t xml:space="preserve">   Philip Bazaar    </w:t>
      </w:r>
      <w:r>
        <w:t xml:space="preserve">   Susan B Anthony    </w:t>
      </w:r>
      <w:r>
        <w:t xml:space="preserve">   King George III    </w:t>
      </w:r>
      <w:r>
        <w:t xml:space="preserve">   Crispus Attucks    </w:t>
      </w:r>
      <w:r>
        <w:t xml:space="preserve">   John Brown    </w:t>
      </w:r>
      <w:r>
        <w:t xml:space="preserve">   William Carney    </w:t>
      </w:r>
      <w:r>
        <w:t xml:space="preserve">   George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word search</dc:title>
  <dcterms:created xsi:type="dcterms:W3CDTF">2021-10-11T09:04:52Z</dcterms:created>
  <dcterms:modified xsi:type="dcterms:W3CDTF">2021-10-11T09:04:52Z</dcterms:modified>
</cp:coreProperties>
</file>