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History words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Langston Hughes     </w:t>
      </w:r>
      <w:r>
        <w:t xml:space="preserve">   Duke Ellington    </w:t>
      </w:r>
      <w:r>
        <w:t xml:space="preserve">   Lost Generation    </w:t>
      </w:r>
      <w:r>
        <w:t xml:space="preserve">   Harlem Renaissance    </w:t>
      </w:r>
      <w:r>
        <w:t xml:space="preserve">   jazz    </w:t>
      </w:r>
      <w:r>
        <w:t xml:space="preserve">   Scopes Trial     </w:t>
      </w:r>
      <w:r>
        <w:t xml:space="preserve">   fundamentalism    </w:t>
      </w:r>
      <w:r>
        <w:t xml:space="preserve">   Untouchables     </w:t>
      </w:r>
      <w:r>
        <w:t xml:space="preserve">   Elliot Ness    </w:t>
      </w:r>
      <w:r>
        <w:t xml:space="preserve">   flappers    </w:t>
      </w:r>
      <w:r>
        <w:t xml:space="preserve">   Sacco &amp; Vanzetti    </w:t>
      </w:r>
      <w:r>
        <w:t xml:space="preserve">   United Mine Worker's Strike    </w:t>
      </w:r>
      <w:r>
        <w:t xml:space="preserve">   Red Scare    </w:t>
      </w:r>
      <w:r>
        <w:t xml:space="preserve">   Palmer Raids    </w:t>
      </w:r>
      <w:r>
        <w:t xml:space="preserve">   Bolshevik Plan    </w:t>
      </w:r>
      <w:r>
        <w:t xml:space="preserve">   Assembly Line    </w:t>
      </w:r>
      <w:r>
        <w:t xml:space="preserve">   Installment Plan    </w:t>
      </w:r>
      <w:r>
        <w:t xml:space="preserve">   Al Capone    </w:t>
      </w:r>
      <w:r>
        <w:t xml:space="preserve">   moddlet    </w:t>
      </w:r>
      <w:r>
        <w:t xml:space="preserve">   demobilization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History words </dc:title>
  <dcterms:created xsi:type="dcterms:W3CDTF">2021-10-11T09:03:54Z</dcterms:created>
  <dcterms:modified xsi:type="dcterms:W3CDTF">2021-10-11T09:03:54Z</dcterms:modified>
</cp:coreProperties>
</file>