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world events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politician    </w:t>
      </w:r>
      <w:r>
        <w:t xml:space="preserve">   Pakistani    </w:t>
      </w:r>
      <w:r>
        <w:t xml:space="preserve">   primeminister    </w:t>
      </w:r>
      <w:r>
        <w:t xml:space="preserve">   CIA    </w:t>
      </w:r>
      <w:r>
        <w:t xml:space="preserve">   West Germans    </w:t>
      </w:r>
      <w:r>
        <w:t xml:space="preserve">   East Germans    </w:t>
      </w:r>
      <w:r>
        <w:t xml:space="preserve">   Just cause    </w:t>
      </w:r>
      <w:r>
        <w:t xml:space="preserve">   Bush    </w:t>
      </w:r>
      <w:r>
        <w:t xml:space="preserve">   George    </w:t>
      </w:r>
      <w:r>
        <w:t xml:space="preserve">   PDF    </w:t>
      </w:r>
      <w:r>
        <w:t xml:space="preserve">   Noriega    </w:t>
      </w:r>
      <w:r>
        <w:t xml:space="preserve">   Manuel    </w:t>
      </w:r>
      <w:r>
        <w:t xml:space="preserve">   Panama    </w:t>
      </w:r>
      <w:r>
        <w:t xml:space="preserve">   Bhutto    </w:t>
      </w:r>
      <w:r>
        <w:t xml:space="preserve">   Benazir     </w:t>
      </w:r>
      <w:r>
        <w:t xml:space="preserve">   Berlin wall    </w:t>
      </w:r>
      <w:r>
        <w:t xml:space="preserve">   Cold war    </w:t>
      </w:r>
      <w:r>
        <w:t xml:space="preserve">   Mount St.Helen's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world events word search</dc:title>
  <dcterms:created xsi:type="dcterms:W3CDTF">2021-10-11T09:03:51Z</dcterms:created>
  <dcterms:modified xsi:type="dcterms:W3CDTF">2021-10-11T09:03:51Z</dcterms:modified>
</cp:coreProperties>
</file>