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History's Proud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WRIGHT BROTHERS    </w:t>
      </w:r>
      <w:r>
        <w:t xml:space="preserve">   WINSTON CHURCHILL    </w:t>
      </w:r>
      <w:r>
        <w:t xml:space="preserve">   WALT DISNEY    </w:t>
      </w:r>
      <w:r>
        <w:t xml:space="preserve">   THEODORE ROOSEVELT    </w:t>
      </w:r>
      <w:r>
        <w:t xml:space="preserve">   SUSAN B ANTHONY    </w:t>
      </w:r>
      <w:r>
        <w:t xml:space="preserve">   ROSA PARKS    </w:t>
      </w:r>
      <w:r>
        <w:t xml:space="preserve">   NELSON MANDELA    </w:t>
      </w:r>
      <w:r>
        <w:t xml:space="preserve">   NEIL ARMSTRONG    </w:t>
      </w:r>
      <w:r>
        <w:t xml:space="preserve">   MARTIN LUTHER KING    </w:t>
      </w:r>
      <w:r>
        <w:t xml:space="preserve">   MAHATMA GANDHI    </w:t>
      </w:r>
      <w:r>
        <w:t xml:space="preserve">   KARL MARX    </w:t>
      </w:r>
      <w:r>
        <w:t xml:space="preserve">   JOHN ADAMS    </w:t>
      </w:r>
      <w:r>
        <w:t xml:space="preserve">   JACKIE ROBINSON    </w:t>
      </w:r>
      <w:r>
        <w:t xml:space="preserve">   HELLEN KELLER    </w:t>
      </w:r>
      <w:r>
        <w:t xml:space="preserve">   HARRIET TUBMAN    </w:t>
      </w:r>
      <w:r>
        <w:t xml:space="preserve">   GEORGE WASHINGTON    </w:t>
      </w:r>
      <w:r>
        <w:t xml:space="preserve">   FREDERICK DOUGLASS    </w:t>
      </w:r>
      <w:r>
        <w:t xml:space="preserve">   BENJAMIN FRANKLIN    </w:t>
      </w:r>
      <w:r>
        <w:t xml:space="preserve">   ALBERT EINSTEIN    </w:t>
      </w:r>
      <w:r>
        <w:t xml:space="preserve">   ABRAHAM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History's Proud People</dc:title>
  <dcterms:created xsi:type="dcterms:W3CDTF">2021-10-11T09:04:17Z</dcterms:created>
  <dcterms:modified xsi:type="dcterms:W3CDTF">2021-10-11T09:04:17Z</dcterms:modified>
</cp:coreProperties>
</file>