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Hitler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veteren    </w:t>
      </w:r>
      <w:r>
        <w:t xml:space="preserve">   promises    </w:t>
      </w:r>
      <w:r>
        <w:t xml:space="preserve">   nazi    </w:t>
      </w:r>
      <w:r>
        <w:t xml:space="preserve">   murder    </w:t>
      </w:r>
      <w:r>
        <w:t xml:space="preserve">   loyalty    </w:t>
      </w:r>
      <w:r>
        <w:t xml:space="preserve">   greatness    </w:t>
      </w:r>
      <w:r>
        <w:t xml:space="preserve">   demanding    </w:t>
      </w:r>
      <w:r>
        <w:t xml:space="preserve">   author    </w:t>
      </w:r>
      <w:r>
        <w:t xml:space="preserve">   brownshirts    </w:t>
      </w:r>
      <w:r>
        <w:t xml:space="preserve">   force    </w:t>
      </w:r>
      <w:r>
        <w:t xml:space="preserve">   handgestures    </w:t>
      </w:r>
      <w:r>
        <w:t xml:space="preserve">   adolf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Hitler</dc:title>
  <dcterms:created xsi:type="dcterms:W3CDTF">2021-10-11T09:03:52Z</dcterms:created>
  <dcterms:modified xsi:type="dcterms:W3CDTF">2021-10-11T09:03:52Z</dcterms:modified>
</cp:coreProperties>
</file>