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Hitler's Daughter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Starting with 'N' a member of a German group killing thousands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Starting with'P' a word meaning something is false or unreal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Starting with 'H' an item you use to blow your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Starting with 'P' a word meaning supplies and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Starting with 'S' a word meaning short spitting noises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Starting with 'H' a word meaning to stop or delay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Starting with 'F' a German word meaning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Starting with 'H' Greek and Latin originated word meaning concerning history or past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Starting with 'H' a small mammal with a spiny coat and short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Starting with 'A' a word meaning to be worried or concerned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Starting with 'F' the opposite of Fraulein meaning Mrs or married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Starting with 'F' a German originated word meaning Young woman or Miss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Hitler's Daughter</dc:title>
  <dcterms:created xsi:type="dcterms:W3CDTF">2021-10-11T09:04:13Z</dcterms:created>
  <dcterms:modified xsi:type="dcterms:W3CDTF">2021-10-11T09:04:13Z</dcterms:modified>
</cp:coreProperties>
</file>