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need a ball to play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can read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 to music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 you buy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you...TV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...in the park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 in the garden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pool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where you go to watch films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do that in the lake, sea or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faster than walk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a boat for that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...the guitar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prepare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Hobbies</dc:title>
  <dcterms:created xsi:type="dcterms:W3CDTF">2021-10-11T09:04:41Z</dcterms:created>
  <dcterms:modified xsi:type="dcterms:W3CDTF">2021-10-11T09:04:41Z</dcterms:modified>
</cp:coreProperties>
</file>