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Hobbies and Leisure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area beside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string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computer or electronic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fabric shelter for camping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public area or garden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that takes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meal ate outdoors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cook food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celebration or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social occasion, fun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Hobbies and Leisure</dc:title>
  <dcterms:created xsi:type="dcterms:W3CDTF">2021-10-11T09:06:09Z</dcterms:created>
  <dcterms:modified xsi:type="dcterms:W3CDTF">2021-10-11T09:06:09Z</dcterms:modified>
</cp:coreProperties>
</file>