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Hobbit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balin    </w:t>
      </w:r>
      <w:r>
        <w:t xml:space="preserve">   bard    </w:t>
      </w:r>
      <w:r>
        <w:t xml:space="preserve">   beorn    </w:t>
      </w:r>
      <w:r>
        <w:t xml:space="preserve">   bert    </w:t>
      </w:r>
      <w:r>
        <w:t xml:space="preserve">   bifur    </w:t>
      </w:r>
      <w:r>
        <w:t xml:space="preserve">   bilbo    </w:t>
      </w:r>
      <w:r>
        <w:t xml:space="preserve">   bofur    </w:t>
      </w:r>
      <w:r>
        <w:t xml:space="preserve">   bolg    </w:t>
      </w:r>
      <w:r>
        <w:t xml:space="preserve">   bombur    </w:t>
      </w:r>
      <w:r>
        <w:t xml:space="preserve">   carc    </w:t>
      </w:r>
      <w:r>
        <w:t xml:space="preserve">   dain    </w:t>
      </w:r>
      <w:r>
        <w:t xml:space="preserve">   dori    </w:t>
      </w:r>
      <w:r>
        <w:t xml:space="preserve">   dwalin    </w:t>
      </w:r>
      <w:r>
        <w:t xml:space="preserve">   elrond    </w:t>
      </w:r>
      <w:r>
        <w:t xml:space="preserve">   elvenking    </w:t>
      </w:r>
      <w:r>
        <w:t xml:space="preserve">   fili    </w:t>
      </w:r>
      <w:r>
        <w:t xml:space="preserve">   gandalf    </w:t>
      </w:r>
      <w:r>
        <w:t xml:space="preserve">   gloin    </w:t>
      </w:r>
      <w:r>
        <w:t xml:space="preserve">   gollum    </w:t>
      </w:r>
      <w:r>
        <w:t xml:space="preserve">   kili    </w:t>
      </w:r>
      <w:r>
        <w:t xml:space="preserve">   lordoftheeagles    </w:t>
      </w:r>
      <w:r>
        <w:t xml:space="preserve">   necromancer    </w:t>
      </w:r>
      <w:r>
        <w:t xml:space="preserve">   nori    </w:t>
      </w:r>
      <w:r>
        <w:t xml:space="preserve">   oin    </w:t>
      </w:r>
      <w:r>
        <w:t xml:space="preserve">   ori    </w:t>
      </w:r>
      <w:r>
        <w:t xml:space="preserve">   roac    </w:t>
      </w:r>
      <w:r>
        <w:t xml:space="preserve">   smaug    </w:t>
      </w:r>
      <w:r>
        <w:t xml:space="preserve">   themaster    </w:t>
      </w:r>
      <w:r>
        <w:t xml:space="preserve">   thorin    </w:t>
      </w:r>
      <w:r>
        <w:t xml:space="preserve">   tom    </w:t>
      </w:r>
      <w:r>
        <w:t xml:space="preserve">   william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Hobbit Characters</dc:title>
  <dcterms:created xsi:type="dcterms:W3CDTF">2021-10-11T09:04:48Z</dcterms:created>
  <dcterms:modified xsi:type="dcterms:W3CDTF">2021-10-11T09:04:48Z</dcterms:modified>
</cp:coreProperties>
</file>