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Hobbit Crossword Chapters 1-6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exchanged by gollum and bilbo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highest ranking goblin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ring grants this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family rumored to have fairy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gandalf's main area of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only seen when the moon shines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official name of the mountain 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title of evil wolves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dropped bilbo during a chase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only sword with seven 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first creatures that bilbo encountered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goblins are responsible for this in our world today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total number of dwarves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master of fireworks and disappearing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head eagle (four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ring is gollum's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gandalf creates these with his pipe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sharpest eyes (two people, three words, no spaces)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gandalf threw fiery ? at the wolves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bilbo's sword was made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dwarf new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resting point, home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lived with his grandmother in a hole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Hobbit Crossword Chapters 1-6</dc:title>
  <dcterms:created xsi:type="dcterms:W3CDTF">2021-10-11T09:05:11Z</dcterms:created>
  <dcterms:modified xsi:type="dcterms:W3CDTF">2021-10-11T09:05:11Z</dcterms:modified>
</cp:coreProperties>
</file>