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Hobbit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author of hobbit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tale, that's happenning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slimy creature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dragon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ruler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prequel to lord of rings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important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________ Baggins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without ambition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Hobbit</dc:title>
  <dcterms:created xsi:type="dcterms:W3CDTF">2021-10-11T09:04:28Z</dcterms:created>
  <dcterms:modified xsi:type="dcterms:W3CDTF">2021-10-11T09:04:28Z</dcterms:modified>
</cp:coreProperties>
</file>