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Hobbit glog j.h.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ARKENSTONE    </w:t>
      </w:r>
      <w:r>
        <w:t xml:space="preserve">   BALIN    </w:t>
      </w:r>
      <w:r>
        <w:t xml:space="preserve">   BILBO    </w:t>
      </w:r>
      <w:r>
        <w:t xml:space="preserve">   BOFUR    </w:t>
      </w:r>
      <w:r>
        <w:t xml:space="preserve">   BOMBUR    </w:t>
      </w:r>
      <w:r>
        <w:t xml:space="preserve">   DRAGON    </w:t>
      </w:r>
      <w:r>
        <w:t xml:space="preserve">   DWALIN    </w:t>
      </w:r>
      <w:r>
        <w:t xml:space="preserve">   DWARF    </w:t>
      </w:r>
      <w:r>
        <w:t xml:space="preserve">   FILI    </w:t>
      </w:r>
      <w:r>
        <w:t xml:space="preserve">   GANDALF    </w:t>
      </w:r>
      <w:r>
        <w:t xml:space="preserve">   GLOIN    </w:t>
      </w:r>
      <w:r>
        <w:t xml:space="preserve">   HOBBIT    </w:t>
      </w:r>
      <w:r>
        <w:t xml:space="preserve">   KILI    </w:t>
      </w:r>
      <w:r>
        <w:t xml:space="preserve">   OIN    </w:t>
      </w:r>
      <w:r>
        <w:t xml:space="preserve">   RICHES    </w:t>
      </w:r>
      <w:r>
        <w:t xml:space="preserve">   SMAUG    </w:t>
      </w:r>
      <w:r>
        <w:t xml:space="preserve">   SMAUG KILLS    </w:t>
      </w:r>
      <w:r>
        <w:t xml:space="preserve">   SMAUG STEALS    </w:t>
      </w:r>
      <w:r>
        <w:t xml:space="preserve">   STEAL    </w:t>
      </w:r>
      <w:r>
        <w:t xml:space="preserve">   THORIN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Hobbit glog j.h.</dc:title>
  <dcterms:created xsi:type="dcterms:W3CDTF">2021-10-10T23:43:56Z</dcterms:created>
  <dcterms:modified xsi:type="dcterms:W3CDTF">2021-10-10T23:43:56Z</dcterms:modified>
</cp:coreProperties>
</file>